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3CFB64"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N21 და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D3934B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D8CC43" w:rsidR="00DB5C8D" w:rsidRPr="006005A1" w:rsidRDefault="00FE19BC" w:rsidP="00696A50">
      <w:pPr>
        <w:spacing w:after="0" w:line="240" w:lineRule="auto"/>
        <w:jc w:val="both"/>
        <w:rPr>
          <w:rFonts w:ascii="Sylfaen" w:hAnsi="Sylfaen" w:cs="Sylfaen"/>
          <w:lang w:val="ka-GE"/>
        </w:rPr>
      </w:pPr>
      <w:r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CF6870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E0FBD">
        <w:rPr>
          <w:rFonts w:ascii="Sylfaen" w:hAnsi="Sylfaen" w:cs="Sylfaen"/>
          <w:b/>
          <w:sz w:val="20"/>
          <w:szCs w:val="20"/>
        </w:rPr>
        <w:t>8</w:t>
      </w:r>
      <w:bookmarkStart w:id="1" w:name="_GoBack"/>
      <w:bookmarkEnd w:id="1"/>
      <w:r w:rsidR="00FE19BC">
        <w:rPr>
          <w:rFonts w:ascii="Sylfaen" w:hAnsi="Sylfaen" w:cs="Sylfaen"/>
          <w:b/>
          <w:sz w:val="20"/>
          <w:szCs w:val="20"/>
          <w:lang w:val="ka-GE"/>
        </w:rPr>
        <w:t xml:space="preserve"> დეკე</w:t>
      </w:r>
      <w:r w:rsidR="008A474C">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76F8" w14:textId="77777777" w:rsidR="003F78F5" w:rsidRDefault="003F78F5" w:rsidP="007902EA">
      <w:pPr>
        <w:spacing w:after="0" w:line="240" w:lineRule="auto"/>
      </w:pPr>
      <w:r>
        <w:separator/>
      </w:r>
    </w:p>
  </w:endnote>
  <w:endnote w:type="continuationSeparator" w:id="0">
    <w:p w14:paraId="79FD2BA6" w14:textId="77777777" w:rsidR="003F78F5" w:rsidRDefault="003F78F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E78C7A1" w:rsidR="004A3BD8" w:rsidRDefault="004A3BD8">
        <w:pPr>
          <w:pStyle w:val="Footer"/>
          <w:jc w:val="right"/>
        </w:pPr>
        <w:r>
          <w:fldChar w:fldCharType="begin"/>
        </w:r>
        <w:r>
          <w:instrText xml:space="preserve"> PAGE   \* MERGEFORMAT </w:instrText>
        </w:r>
        <w:r>
          <w:fldChar w:fldCharType="separate"/>
        </w:r>
        <w:r w:rsidR="003F78F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FE99" w14:textId="77777777" w:rsidR="003F78F5" w:rsidRDefault="003F78F5" w:rsidP="007902EA">
      <w:pPr>
        <w:spacing w:after="0" w:line="240" w:lineRule="auto"/>
      </w:pPr>
      <w:r>
        <w:separator/>
      </w:r>
    </w:p>
  </w:footnote>
  <w:footnote w:type="continuationSeparator" w:id="0">
    <w:p w14:paraId="757DFC1E" w14:textId="77777777" w:rsidR="003F78F5" w:rsidRDefault="003F78F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7B5B-14F5-4D40-80F3-2A4184E1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294</cp:revision>
  <cp:lastPrinted>2015-07-27T06:36:00Z</cp:lastPrinted>
  <dcterms:created xsi:type="dcterms:W3CDTF">2017-02-28T15:04:00Z</dcterms:created>
  <dcterms:modified xsi:type="dcterms:W3CDTF">2022-12-01T11:17:00Z</dcterms:modified>
</cp:coreProperties>
</file>